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3E24" w:rsidRDefault="00AD3E24" w:rsidP="000C6B85">
      <w:pPr>
        <w:rPr>
          <w:rFonts w:ascii="Arial" w:hAnsi="Arial" w:cs="Arial"/>
        </w:rPr>
      </w:pPr>
    </w:p>
    <w:p w:rsidR="000C6B85" w:rsidRDefault="000C6B85" w:rsidP="000C6B85">
      <w:pPr>
        <w:rPr>
          <w:rFonts w:ascii="Arial" w:hAnsi="Arial" w:cs="Arial"/>
        </w:rPr>
      </w:pPr>
    </w:p>
    <w:p w:rsidR="000C6B85" w:rsidRDefault="000C6B85" w:rsidP="000C6B85">
      <w:pPr>
        <w:rPr>
          <w:rFonts w:ascii="Arial" w:hAnsi="Arial" w:cs="Arial"/>
        </w:rPr>
      </w:pPr>
    </w:p>
    <w:p w:rsidR="000C6B85" w:rsidRDefault="000C6B85" w:rsidP="000C6B85">
      <w:pPr>
        <w:rPr>
          <w:rFonts w:ascii="Arial" w:hAnsi="Arial" w:cs="Arial"/>
        </w:rPr>
      </w:pP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  <w:r w:rsidRPr="000C6B85">
        <w:rPr>
          <w:rFonts w:ascii="Arial" w:hAnsi="Arial" w:cs="Arial"/>
          <w:sz w:val="20"/>
          <w:szCs w:val="20"/>
          <w:lang w:val="de-CH"/>
        </w:rPr>
        <w:t>Anrede</w:t>
      </w: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  <w:r w:rsidRPr="000C6B85">
        <w:rPr>
          <w:rFonts w:ascii="Arial" w:hAnsi="Arial" w:cs="Arial"/>
          <w:sz w:val="20"/>
          <w:szCs w:val="20"/>
          <w:lang w:val="de-CH"/>
        </w:rPr>
        <w:t>Vorname Name</w:t>
      </w: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  <w:r w:rsidRPr="000C6B85">
        <w:rPr>
          <w:rFonts w:ascii="Arial" w:hAnsi="Arial" w:cs="Arial"/>
          <w:sz w:val="20"/>
          <w:szCs w:val="20"/>
          <w:lang w:val="de-CH"/>
        </w:rPr>
        <w:t>Adresse</w:t>
      </w: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  <w:r w:rsidRPr="000C6B85">
        <w:rPr>
          <w:rFonts w:ascii="Arial" w:hAnsi="Arial" w:cs="Arial"/>
          <w:sz w:val="20"/>
          <w:szCs w:val="20"/>
          <w:lang w:val="de-CH"/>
        </w:rPr>
        <w:t>PLZ Ort</w:t>
      </w: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Spiez, Datum</w:t>
      </w:r>
    </w:p>
    <w:p w:rsid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  <w:r w:rsidRPr="000C6B85">
        <w:rPr>
          <w:rFonts w:ascii="Arial" w:hAnsi="Arial" w:cs="Arial"/>
          <w:sz w:val="20"/>
          <w:szCs w:val="20"/>
          <w:lang w:val="de-CH"/>
        </w:rPr>
        <w:t xml:space="preserve">Sehr geehrte </w:t>
      </w: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Text</w:t>
      </w:r>
      <w:r w:rsidRPr="000C6B85">
        <w:rPr>
          <w:rFonts w:ascii="Arial" w:hAnsi="Arial" w:cs="Arial"/>
          <w:sz w:val="20"/>
          <w:szCs w:val="20"/>
          <w:lang w:val="de-CH"/>
        </w:rPr>
        <w:t>.</w:t>
      </w: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  <w:r w:rsidRPr="000C6B85">
        <w:rPr>
          <w:rFonts w:ascii="Arial" w:hAnsi="Arial" w:cs="Arial"/>
          <w:sz w:val="20"/>
          <w:szCs w:val="20"/>
          <w:lang w:val="de-CH"/>
        </w:rPr>
        <w:t>Mit freundlichem Gruss</w:t>
      </w: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  <w:r w:rsidRPr="000C6B85">
        <w:rPr>
          <w:rFonts w:ascii="Arial" w:hAnsi="Arial" w:cs="Arial"/>
          <w:sz w:val="20"/>
          <w:szCs w:val="20"/>
          <w:lang w:val="de-CH"/>
        </w:rPr>
        <w:t>Kultur Spiegel Spiez</w:t>
      </w:r>
    </w:p>
    <w:p w:rsidR="000C6B85" w:rsidRPr="000C6B85" w:rsidRDefault="000C6B85" w:rsidP="000C6B85">
      <w:pPr>
        <w:overflowPunct w:val="0"/>
        <w:spacing w:line="276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Name</w:t>
      </w:r>
    </w:p>
    <w:p w:rsidR="000C6B85" w:rsidRDefault="000C6B85" w:rsidP="000C6B85">
      <w:pPr>
        <w:rPr>
          <w:rFonts w:hint="eastAsia"/>
        </w:rPr>
      </w:pPr>
      <w:r>
        <w:rPr>
          <w:rFonts w:ascii="Arial" w:hAnsi="Arial" w:cs="Arial"/>
          <w:lang w:val="de-CH"/>
        </w:rPr>
        <w:tab/>
      </w:r>
    </w:p>
    <w:p w:rsidR="000C6B85" w:rsidRDefault="000C6B85" w:rsidP="000C6B85">
      <w:pPr>
        <w:overflowPunct w:val="0"/>
        <w:rPr>
          <w:rFonts w:ascii="Arial" w:hAnsi="Arial" w:cs="Arial"/>
        </w:rPr>
      </w:pPr>
    </w:p>
    <w:p w:rsidR="000C6B85" w:rsidRPr="000C6B85" w:rsidRDefault="000C6B85" w:rsidP="000C6B85">
      <w:pPr>
        <w:rPr>
          <w:rFonts w:ascii="Arial" w:hAnsi="Arial" w:cs="Arial"/>
        </w:rPr>
      </w:pPr>
    </w:p>
    <w:sectPr w:rsidR="000C6B85" w:rsidRPr="000C6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49B" w:rsidRDefault="0091649B" w:rsidP="00B35C45">
      <w:pPr>
        <w:rPr>
          <w:rFonts w:hint="eastAsia"/>
        </w:rPr>
      </w:pPr>
      <w:r>
        <w:separator/>
      </w:r>
    </w:p>
  </w:endnote>
  <w:endnote w:type="continuationSeparator" w:id="0">
    <w:p w:rsidR="0091649B" w:rsidRDefault="0091649B" w:rsidP="00B35C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MinionPro-Regular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51" w:rsidRDefault="00846151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51" w:rsidRDefault="00846151">
    <w:pPr>
      <w:pStyle w:val="Fuzeil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51" w:rsidRDefault="00846151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49B" w:rsidRDefault="0091649B" w:rsidP="00B35C45">
      <w:pPr>
        <w:rPr>
          <w:rFonts w:hint="eastAsia"/>
        </w:rPr>
      </w:pPr>
      <w:r>
        <w:separator/>
      </w:r>
    </w:p>
  </w:footnote>
  <w:footnote w:type="continuationSeparator" w:id="0">
    <w:p w:rsidR="0091649B" w:rsidRDefault="0091649B" w:rsidP="00B35C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45" w:rsidRDefault="00B35C45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45" w:rsidRDefault="00134E97" w:rsidP="00134E97">
    <w:pPr>
      <w:pStyle w:val="Kopfzeile"/>
      <w:rPr>
        <w:rFonts w:hint="eastAsia"/>
      </w:rPr>
    </w:pPr>
    <w:r>
      <w:rPr>
        <w:rFonts w:hint="eastAsia"/>
        <w:noProof/>
        <w:lang w:val="de-CH" w:eastAsia="de-CH" w:bidi="ar-SA"/>
      </w:rPr>
      <w:drawing>
        <wp:inline distT="0" distB="0" distL="0" distR="0" wp14:anchorId="0E0353E2" wp14:editId="30B5AAA4">
          <wp:extent cx="2143954" cy="867791"/>
          <wp:effectExtent l="0" t="0" r="254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kss_hgwei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954" cy="86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</w:p>
  <w:bookmarkEnd w:id="0"/>
  <w:p w:rsidR="000C6B85" w:rsidRPr="000C6B85" w:rsidRDefault="000C6B85" w:rsidP="000C6B85">
    <w:pPr>
      <w:tabs>
        <w:tab w:val="center" w:pos="284"/>
      </w:tabs>
      <w:rPr>
        <w:rFonts w:ascii="Arial" w:hAnsi="Arial" w:cs="Arial"/>
      </w:rPr>
    </w:pPr>
    <w:r>
      <w:rPr>
        <w:rFonts w:ascii="Arial" w:hAnsi="Arial" w:cs="Arial"/>
      </w:rPr>
      <w:t xml:space="preserve">    w</w:t>
    </w:r>
    <w:r w:rsidRPr="000C6B85">
      <w:rPr>
        <w:rFonts w:ascii="Arial" w:hAnsi="Arial" w:cs="Arial"/>
      </w:rPr>
      <w:t>ww.kulturspiegel-spiez.ch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45" w:rsidRDefault="00B35C45">
    <w:pPr>
      <w:pStyle w:val="Kopfzeil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47"/>
    <w:rsid w:val="00073B46"/>
    <w:rsid w:val="000C6B85"/>
    <w:rsid w:val="00112017"/>
    <w:rsid w:val="00134E97"/>
    <w:rsid w:val="00161618"/>
    <w:rsid w:val="00176AE6"/>
    <w:rsid w:val="003927A8"/>
    <w:rsid w:val="00417589"/>
    <w:rsid w:val="00441F7E"/>
    <w:rsid w:val="00457EBC"/>
    <w:rsid w:val="005071A5"/>
    <w:rsid w:val="00580813"/>
    <w:rsid w:val="00684AB7"/>
    <w:rsid w:val="006A6B5E"/>
    <w:rsid w:val="0071095F"/>
    <w:rsid w:val="00733AEC"/>
    <w:rsid w:val="00805E08"/>
    <w:rsid w:val="00824718"/>
    <w:rsid w:val="00846151"/>
    <w:rsid w:val="00904D5A"/>
    <w:rsid w:val="0091649B"/>
    <w:rsid w:val="00933FA0"/>
    <w:rsid w:val="00951BE5"/>
    <w:rsid w:val="00A326E5"/>
    <w:rsid w:val="00A91CA0"/>
    <w:rsid w:val="00AD3E24"/>
    <w:rsid w:val="00B35C45"/>
    <w:rsid w:val="00C8094B"/>
    <w:rsid w:val="00D23F47"/>
    <w:rsid w:val="00D61F93"/>
    <w:rsid w:val="00E76346"/>
    <w:rsid w:val="00EA2895"/>
    <w:rsid w:val="00EB28B8"/>
    <w:rsid w:val="00F20514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notenzeichen1">
    <w:name w:val="Fußnoten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KeinAbsatzformat">
    <w:name w:val="[Kein Absatzformat]"/>
    <w:pPr>
      <w:suppressAutoHyphens/>
      <w:spacing w:line="288" w:lineRule="auto"/>
      <w:textAlignment w:val="center"/>
    </w:pPr>
    <w:rPr>
      <w:rFonts w:ascii="MinionPro-Regular" w:eastAsia="SimSun" w:hAnsi="MinionPro-Regular" w:cs="Lucida Sans"/>
      <w:color w:val="000000"/>
      <w:kern w:val="1"/>
      <w:sz w:val="24"/>
      <w:szCs w:val="24"/>
      <w:lang w:val="de-DE" w:eastAsia="zh-CN" w:bidi="hi-IN"/>
    </w:rPr>
  </w:style>
  <w:style w:type="paragraph" w:customStyle="1" w:styleId="EinfacherAbsatz">
    <w:name w:val="[Einfacher Absatz]"/>
    <w:basedOn w:val="KeinAbsatzformat"/>
    <w:rPr>
      <w:rFonts w:cs="MinionPro-Regular"/>
    </w:rPr>
  </w:style>
  <w:style w:type="paragraph" w:customStyle="1" w:styleId="Quotations">
    <w:name w:val="Quotations"/>
    <w:basedOn w:val="Standard"/>
  </w:style>
  <w:style w:type="paragraph" w:styleId="Titel">
    <w:name w:val="Title"/>
    <w:basedOn w:val="berschrift"/>
    <w:next w:val="Textkrper"/>
    <w:qFormat/>
  </w:style>
  <w:style w:type="paragraph" w:styleId="Untertitel">
    <w:name w:val="Subtitle"/>
    <w:basedOn w:val="berschrift"/>
    <w:next w:val="Textkrper"/>
    <w:qFormat/>
  </w:style>
  <w:style w:type="paragraph" w:styleId="Kopfzeile">
    <w:name w:val="header"/>
    <w:basedOn w:val="Standard"/>
    <w:link w:val="KopfzeileZchn"/>
    <w:uiPriority w:val="99"/>
    <w:unhideWhenUsed/>
    <w:rsid w:val="00B35C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35C45"/>
    <w:rPr>
      <w:rFonts w:ascii="Liberation Serif" w:eastAsia="SimSun" w:hAnsi="Liberation Serif" w:cs="Mangal"/>
      <w:kern w:val="1"/>
      <w:sz w:val="24"/>
      <w:szCs w:val="21"/>
      <w:lang w:val="de-DE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B35C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35C45"/>
    <w:rPr>
      <w:rFonts w:ascii="Liberation Serif" w:eastAsia="SimSun" w:hAnsi="Liberation Serif" w:cs="Mangal"/>
      <w:kern w:val="1"/>
      <w:sz w:val="24"/>
      <w:szCs w:val="21"/>
      <w:lang w:val="de-DE"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1A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1A5"/>
    <w:rPr>
      <w:rFonts w:ascii="Tahoma" w:eastAsia="SimSun" w:hAnsi="Tahoma" w:cs="Mangal"/>
      <w:kern w:val="1"/>
      <w:sz w:val="16"/>
      <w:szCs w:val="1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F0C7-747A-4C46-8EEF-471C8937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brief_100j.dotx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bamert</dc:creator>
  <cp:lastModifiedBy>louise bamert</cp:lastModifiedBy>
  <cp:revision>1</cp:revision>
  <cp:lastPrinted>2020-06-10T20:04:00Z</cp:lastPrinted>
  <dcterms:created xsi:type="dcterms:W3CDTF">2021-08-17T20:48:00Z</dcterms:created>
  <dcterms:modified xsi:type="dcterms:W3CDTF">2021-08-17T20:49:00Z</dcterms:modified>
</cp:coreProperties>
</file>